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 xml:space="preserve">Vraag 1 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D</w:t>
      </w:r>
      <w:r w:rsidR="008A2652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erde wet van Kepler 2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D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e derde wet van Kepler luidt: T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2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=K * r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3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   Waarin K = 3,0.10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-19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s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2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m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-3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Bereken de gemiddelde afstand tot de zon van een 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planetoide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 (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Chiron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) in 10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9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 m.  Als gegeven is dat de omlooptijd 1680 dagen is</w:t>
      </w:r>
      <w:r w:rsidR="00CD1D79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.</w:t>
      </w: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 xml:space="preserve">Vraag 2 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D</w:t>
      </w:r>
      <w:r w:rsidR="008A2652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erde wet van Kepler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D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e derde wet van Kepler luidt: T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2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=K * r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3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   Waarin K = 3,0.10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-19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s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2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m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-3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Bereken de omlooptijd in het aantal jaar  van de planeet Venus als gegeven is dat Venus  op 1,082.10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11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m van de zon staat</w:t>
      </w:r>
      <w:r w:rsidR="00CD1D79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.</w:t>
      </w:r>
    </w:p>
    <w:p w:rsidR="00CD1D79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Geef alleen je gevonden getal als antwoord. 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(vergelijk je antwoord met de waarde in 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Binas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)</w:t>
      </w:r>
    </w:p>
    <w:p w:rsidR="00CD1D79" w:rsidRDefault="00CD1D79" w:rsidP="008A265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</w:pP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 xml:space="preserve">Vraag 3 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G</w:t>
      </w:r>
      <w:r w:rsidR="008A2652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ravitatiewet van Newton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D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e gravitatiewet van Newton luidt als volgt: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noProof/>
          <w:lang w:eastAsia="nl-NL" w:bidi="ar-SA"/>
        </w:rPr>
        <w:drawing>
          <wp:inline distT="0" distB="0" distL="0" distR="0" wp14:anchorId="57B5CE10" wp14:editId="74AF1918">
            <wp:extent cx="923925" cy="371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Bereken de kracht op een voorwerp van 3.0 .10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12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kg en een planeet met een massa van </w:t>
      </w:r>
      <w:r w:rsidR="00CD1D79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br/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6.0 .10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24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kg. Het voorwerp en de planeet bevinden zich op een afstand van 5.10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15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 m van elkaar. Zoek de waarde van G op in je 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Binas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.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Geef je antwoord in het aantal N</w:t>
      </w:r>
    </w:p>
    <w:p w:rsidR="00CD1D79" w:rsidRDefault="00CD1D79" w:rsidP="008A265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</w:pP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Vraag 4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K</w:t>
      </w:r>
      <w:r w:rsidR="008A2652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osmologie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Leg wat kosmologen bestuderen.</w:t>
      </w:r>
    </w:p>
    <w:p w:rsidR="00CD1D79" w:rsidRDefault="00CD1D79" w:rsidP="008A265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nl-NL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nl-NL" w:bidi="ar-SA"/>
        </w:rPr>
        <w:lastRenderedPageBreak/>
        <w:t>Vraag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nl-NL" w:bidi="ar-SA"/>
        </w:rPr>
        <w:t xml:space="preserve"> 5 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nl-NL" w:bidi="ar-SA"/>
        </w:rPr>
        <w:t>M</w:t>
      </w:r>
      <w:r w:rsidR="008A2652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nl-NL" w:bidi="ar-SA"/>
        </w:rPr>
        <w:t>iddelpuntzoekende</w:t>
      </w:r>
      <w:proofErr w:type="spellEnd"/>
      <w:r w:rsidR="008A2652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nl-NL" w:bidi="ar-SA"/>
        </w:rPr>
        <w:t xml:space="preserve"> </w:t>
      </w:r>
      <w:proofErr w:type="spellStart"/>
      <w:r w:rsidR="008A2652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nl-NL" w:bidi="ar-SA"/>
        </w:rPr>
        <w:t>kracht</w:t>
      </w:r>
      <w:proofErr w:type="spellEnd"/>
      <w:r w:rsidR="008A2652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nl-NL" w:bidi="ar-SA"/>
        </w:rPr>
        <w:t xml:space="preserve"> 2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De formule voor middelpuntzoekende kracht luidt: 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F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eastAsia="nl-NL" w:bidi="ar-SA"/>
        </w:rPr>
        <w:t>c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 = m.v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2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/r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Bereken de middelpuntzoekende kracht op een kogel (7,26 kg) van  een kogelslingeraar, die met recordsnelheid van 104 km/u wordt geworpen. De draaicirkel van de kogelslinger heeft een diameter van 2,42 m.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Geef je antwoord in het aantal </w:t>
      </w:r>
      <w:proofErr w:type="spellStart"/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kN</w:t>
      </w:r>
      <w:proofErr w:type="spellEnd"/>
    </w:p>
    <w:p w:rsidR="00CD1D79" w:rsidRDefault="00CD1D79" w:rsidP="008A265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</w:pP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 xml:space="preserve">Vraag 6 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Middelpuntzoekende kracht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Leg uit wat er met de benodigde wrijvingskracht moet gebeuren als je dezelfde bocht met een twee keer zo grote snelheid neemt.</w:t>
      </w: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 xml:space="preserve">Vraag 7 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Oerknaltheorie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Noem een verschijnsel wat de oerknaltheorie zou kunnen weerleggen.</w:t>
      </w:r>
    </w:p>
    <w:p w:rsidR="00CD1D79" w:rsidRDefault="00CD1D79" w:rsidP="008A265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 xml:space="preserve">Vraag 8 </w:t>
      </w:r>
    </w:p>
    <w:p w:rsidR="008A2652" w:rsidRPr="001B332B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O</w:t>
      </w:r>
      <w:r w:rsidR="008A2652"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mloopsnelheid van de aarde rond de zon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Gebruik de formule voor eenparige cirkelbeweging om deze vraag op te lossen.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v = 2*pi*r /T  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Bereken de vaart (omloopsnelheid) van de aarde in haar baan rond de zon. Zoek de gegevens die je nodig hebt op in 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Binas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.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(Geef je antwoord in het aantal </w:t>
      </w:r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km/s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)</w:t>
      </w:r>
    </w:p>
    <w:p w:rsidR="00CD1D79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 w:bidi="ar-SA"/>
        </w:rPr>
        <w:t> </w:t>
      </w:r>
      <w:r w:rsidR="00CD1D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 xml:space="preserve">Vraag 9 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Omlooptijd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Hoe kun je v</w:t>
      </w:r>
      <w:r w:rsidR="00CD1D79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erklaren dat de omlooptijd van S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aturnus groter is dan de omlooptijd van Jupiter rond de zon?</w:t>
      </w:r>
    </w:p>
    <w:p w:rsidR="00CD1D79" w:rsidRDefault="00CD1D79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NL" w:bidi="ar-SA"/>
        </w:rPr>
        <w:lastRenderedPageBreak/>
        <w:t xml:space="preserve">Vraag 10 </w:t>
      </w:r>
    </w:p>
    <w:p w:rsidR="008A2652" w:rsidRPr="00CD1D79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NL" w:bidi="ar-SA"/>
        </w:rPr>
      </w:pPr>
      <w:r w:rsidRPr="00CD1D7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nl-NL" w:bidi="ar-SA"/>
        </w:rPr>
        <w:t>Wet van Hubble</w:t>
      </w:r>
    </w:p>
    <w:p w:rsidR="008A2652" w:rsidRPr="001B332B" w:rsidRDefault="005E3366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De wet van H</w:t>
      </w:r>
      <w:r w:rsidR="008A2652"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ubble luidt als volgt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v = 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H.d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      waarin: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H de constante van Hubble 2,31.10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-18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s;  d is de afstand in aantal m.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v is de snelheid in m/s.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Van een sterrenstelsel is b</w:t>
      </w:r>
      <w:r w:rsidR="00CD1D79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ekend dat het van ons af beweegt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 met 2/3 van de lichtsnelheid.</w:t>
      </w:r>
    </w:p>
    <w:p w:rsidR="008A2652" w:rsidRPr="001B332B" w:rsidRDefault="008A2652" w:rsidP="008A2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</w:pP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Bereken de afstand van dit sterrenstelsel in miljardenlichtjaar </w:t>
      </w:r>
      <w:proofErr w:type="spellStart"/>
      <w:r w:rsidRPr="001B33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Tlj</w:t>
      </w:r>
      <w:proofErr w:type="spellEnd"/>
      <w:r w:rsidR="00CD1D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nl-NL" w:bidi="ar-SA"/>
        </w:rPr>
        <w:t>.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 (1 </w:t>
      </w:r>
      <w:proofErr w:type="spellStart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Tera</w:t>
      </w:r>
      <w:proofErr w:type="spellEnd"/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 xml:space="preserve"> (T) is gelijk aan een miljard en 1 lichtjaar is 9,46.10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nl-NL" w:bidi="ar-SA"/>
        </w:rPr>
        <w:t>15</w:t>
      </w:r>
      <w:r w:rsidRPr="001B332B">
        <w:rPr>
          <w:rFonts w:ascii="Times New Roman" w:eastAsia="Times New Roman" w:hAnsi="Times New Roman" w:cs="Times New Roman"/>
          <w:color w:val="auto"/>
          <w:sz w:val="24"/>
          <w:szCs w:val="24"/>
          <w:lang w:eastAsia="nl-NL" w:bidi="ar-SA"/>
        </w:rPr>
        <w:t>m)</w:t>
      </w:r>
    </w:p>
    <w:p w:rsidR="00EE32C2" w:rsidRPr="002F0DC8" w:rsidRDefault="00EE32C2" w:rsidP="002F0DC8">
      <w:pPr>
        <w:spacing w:line="240" w:lineRule="auto"/>
      </w:pPr>
    </w:p>
    <w:sectPr w:rsidR="00EE32C2" w:rsidRPr="002F0DC8" w:rsidSect="002F0DC8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52" w:rsidRDefault="008A2652">
      <w:r>
        <w:separator/>
      </w:r>
    </w:p>
  </w:endnote>
  <w:endnote w:type="continuationSeparator" w:id="0">
    <w:p w:rsidR="008A2652" w:rsidRDefault="008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79" w:rsidRPr="00CD1D79" w:rsidRDefault="00CD1D79">
    <w:pPr>
      <w:pStyle w:val="Voettekst"/>
      <w:rPr>
        <w:lang w:val="en-US"/>
      </w:rPr>
    </w:pPr>
    <w:proofErr w:type="spellStart"/>
    <w:r>
      <w:rPr>
        <w:lang w:val="en-US"/>
      </w:rPr>
      <w:t>Blz</w:t>
    </w:r>
    <w:proofErr w:type="spellEnd"/>
    <w:r>
      <w:rPr>
        <w:lang w:val="en-US"/>
      </w:rPr>
      <w:t xml:space="preserve">. </w:t>
    </w:r>
    <w:r w:rsidRPr="00CD1D79">
      <w:rPr>
        <w:lang w:val="en-US"/>
      </w:rPr>
      <w:fldChar w:fldCharType="begin"/>
    </w:r>
    <w:r w:rsidRPr="00CD1D79">
      <w:rPr>
        <w:lang w:val="en-US"/>
      </w:rPr>
      <w:instrText>PAGE   \* MERGEFORMAT</w:instrText>
    </w:r>
    <w:r w:rsidRPr="00CD1D79">
      <w:rPr>
        <w:lang w:val="en-US"/>
      </w:rPr>
      <w:fldChar w:fldCharType="separate"/>
    </w:r>
    <w:r w:rsidR="005E3366">
      <w:rPr>
        <w:noProof/>
        <w:lang w:val="en-US"/>
      </w:rPr>
      <w:t>1</w:t>
    </w:r>
    <w:r w:rsidRPr="00CD1D79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52" w:rsidRDefault="008A2652">
      <w:r>
        <w:separator/>
      </w:r>
    </w:p>
  </w:footnote>
  <w:footnote w:type="continuationSeparator" w:id="0">
    <w:p w:rsidR="008A2652" w:rsidRDefault="008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52" w:rsidRPr="00CD1D79" w:rsidRDefault="00CD1D79" w:rsidP="004D7E4C">
    <w:pPr>
      <w:pStyle w:val="Koptekst"/>
      <w:ind w:left="-1985"/>
    </w:pPr>
    <w:proofErr w:type="spellStart"/>
    <w:r w:rsidRPr="00CD1D79">
      <w:t>Oefd</w:t>
    </w:r>
    <w:r>
      <w:t>H</w:t>
    </w:r>
    <w:proofErr w:type="spellEnd"/>
    <w:r>
      <w:t xml:space="preserve">                             </w:t>
    </w:r>
    <w:r w:rsidRPr="00CD1D79">
      <w:t>hoofdstuk 3 Bewegingen in het zonnestelsel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3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2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3366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70557B"/>
    <w:rsid w:val="007109C1"/>
    <w:rsid w:val="007152D8"/>
    <w:rsid w:val="0071545D"/>
    <w:rsid w:val="00717765"/>
    <w:rsid w:val="00723B26"/>
    <w:rsid w:val="00730981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F0A04"/>
    <w:rsid w:val="00801CE4"/>
    <w:rsid w:val="00803682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2652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7A1A"/>
    <w:rsid w:val="00AB7237"/>
    <w:rsid w:val="00AC1280"/>
    <w:rsid w:val="00AC1627"/>
    <w:rsid w:val="00AE515A"/>
    <w:rsid w:val="00AE5A87"/>
    <w:rsid w:val="00AF3E0D"/>
    <w:rsid w:val="00B0063C"/>
    <w:rsid w:val="00B10855"/>
    <w:rsid w:val="00B13E72"/>
    <w:rsid w:val="00B2671D"/>
    <w:rsid w:val="00B27EC9"/>
    <w:rsid w:val="00B426EE"/>
    <w:rsid w:val="00B44C14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6AB5"/>
    <w:rsid w:val="00CD1D79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C98"/>
    <w:rsid w:val="00D36AB6"/>
    <w:rsid w:val="00D3746E"/>
    <w:rsid w:val="00D451BC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210F8"/>
    <w:rsid w:val="00F2266F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8A2652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8A2652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05F0-BBDE-4661-9F12-7C8E3C89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2</cp:revision>
  <cp:lastPrinted>2012-06-25T09:46:00Z</cp:lastPrinted>
  <dcterms:created xsi:type="dcterms:W3CDTF">2014-03-31T16:58:00Z</dcterms:created>
  <dcterms:modified xsi:type="dcterms:W3CDTF">2014-03-31T16:58:00Z</dcterms:modified>
</cp:coreProperties>
</file>